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6D92" w14:textId="77777777" w:rsidR="00C269AE" w:rsidRPr="00C269AE" w:rsidRDefault="00C269AE" w:rsidP="00E46F5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269AE">
        <w:rPr>
          <w:rFonts w:ascii="Arial" w:hAnsi="Arial" w:cs="Arial"/>
          <w:b/>
          <w:sz w:val="36"/>
          <w:szCs w:val="36"/>
        </w:rPr>
        <w:t xml:space="preserve">NHSScotland Workforce </w:t>
      </w:r>
      <w:r w:rsidR="00E67F39" w:rsidRPr="00C269AE">
        <w:rPr>
          <w:rFonts w:ascii="Arial" w:hAnsi="Arial" w:cs="Arial"/>
          <w:b/>
          <w:sz w:val="36"/>
          <w:szCs w:val="36"/>
        </w:rPr>
        <w:t>Attendance</w:t>
      </w:r>
      <w:r w:rsidRPr="00C269AE">
        <w:rPr>
          <w:rFonts w:ascii="Arial" w:hAnsi="Arial" w:cs="Arial"/>
          <w:b/>
          <w:sz w:val="36"/>
          <w:szCs w:val="36"/>
        </w:rPr>
        <w:t xml:space="preserve"> Policy</w:t>
      </w:r>
    </w:p>
    <w:p w14:paraId="2E9A68A2" w14:textId="77777777" w:rsidR="00C269AE" w:rsidRDefault="00C269AE" w:rsidP="00C269AE">
      <w:pPr>
        <w:rPr>
          <w:rFonts w:ascii="Arial" w:hAnsi="Arial" w:cs="Arial"/>
          <w:b/>
          <w:sz w:val="24"/>
          <w:szCs w:val="24"/>
        </w:rPr>
      </w:pPr>
    </w:p>
    <w:p w14:paraId="74ACEC95" w14:textId="2E2A48C7" w:rsidR="003E63D6" w:rsidRPr="004017BC" w:rsidRDefault="00E67F39" w:rsidP="00C269AE">
      <w:pPr>
        <w:rPr>
          <w:rFonts w:ascii="Arial" w:hAnsi="Arial" w:cs="Arial"/>
          <w:b/>
          <w:sz w:val="24"/>
          <w:szCs w:val="24"/>
        </w:rPr>
      </w:pPr>
      <w:r w:rsidRPr="004017BC">
        <w:rPr>
          <w:rFonts w:ascii="Arial" w:hAnsi="Arial" w:cs="Arial"/>
          <w:b/>
          <w:sz w:val="24"/>
          <w:szCs w:val="24"/>
        </w:rPr>
        <w:t xml:space="preserve">Steps that should be taken before moving to formal </w:t>
      </w:r>
      <w:r w:rsidR="00792C08">
        <w:rPr>
          <w:rFonts w:ascii="Arial" w:hAnsi="Arial" w:cs="Arial"/>
          <w:b/>
          <w:sz w:val="24"/>
          <w:szCs w:val="24"/>
        </w:rPr>
        <w:t>procedure</w:t>
      </w:r>
    </w:p>
    <w:p w14:paraId="28FD1940" w14:textId="77777777" w:rsidR="003E63D6" w:rsidRPr="004017BC" w:rsidRDefault="003E63D6" w:rsidP="00636055">
      <w:pPr>
        <w:rPr>
          <w:rFonts w:ascii="Arial" w:hAnsi="Arial" w:cs="Arial"/>
          <w:b/>
          <w:sz w:val="24"/>
          <w:szCs w:val="24"/>
        </w:rPr>
      </w:pPr>
    </w:p>
    <w:p w14:paraId="10BE6F50" w14:textId="77777777" w:rsidR="00F236C9" w:rsidRPr="004017BC" w:rsidRDefault="00507D76" w:rsidP="00636055">
      <w:pPr>
        <w:rPr>
          <w:rFonts w:ascii="Arial" w:hAnsi="Arial" w:cs="Arial"/>
          <w:b/>
          <w:sz w:val="24"/>
          <w:szCs w:val="24"/>
        </w:rPr>
      </w:pPr>
      <w:r w:rsidRPr="004017BC">
        <w:rPr>
          <w:rFonts w:ascii="Arial" w:hAnsi="Arial" w:cs="Arial"/>
          <w:sz w:val="24"/>
          <w:szCs w:val="24"/>
        </w:rPr>
        <w:t>This is a tool for the manager to check appropriate steps have been taken before moving to formal stages.</w:t>
      </w:r>
    </w:p>
    <w:p w14:paraId="74C11957" w14:textId="77777777" w:rsidR="00B66C0A" w:rsidRPr="004017BC" w:rsidRDefault="00B66C0A" w:rsidP="0063605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992"/>
      </w:tblGrid>
      <w:tr w:rsidR="00B66C0A" w:rsidRPr="004017BC" w14:paraId="37AFF2A2" w14:textId="77777777" w:rsidTr="00C269AE">
        <w:tc>
          <w:tcPr>
            <w:tcW w:w="8500" w:type="dxa"/>
          </w:tcPr>
          <w:p w14:paraId="2EF6112C" w14:textId="77777777" w:rsidR="00B66C0A" w:rsidRPr="004017BC" w:rsidRDefault="00B66C0A" w:rsidP="00B66C0A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>There has been regular and supportive contact with the employee throughout their absence(s)</w:t>
            </w:r>
            <w:r w:rsidR="003E63D6" w:rsidRPr="004017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25A4B" w:rsidRPr="004017BC">
              <w:rPr>
                <w:rFonts w:ascii="Arial" w:hAnsi="Arial" w:cs="Arial"/>
                <w:sz w:val="24"/>
                <w:szCs w:val="24"/>
              </w:rPr>
              <w:t>unless otherwise agreed</w:t>
            </w:r>
            <w:r w:rsidR="003E63D6" w:rsidRPr="004017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FD947C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6282D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C0A" w:rsidRPr="004017BC" w14:paraId="54154568" w14:textId="77777777" w:rsidTr="00C269AE">
        <w:tc>
          <w:tcPr>
            <w:tcW w:w="8500" w:type="dxa"/>
          </w:tcPr>
          <w:p w14:paraId="73FBF1BD" w14:textId="4C7881FE" w:rsidR="00B66C0A" w:rsidRPr="004017BC" w:rsidRDefault="00B66C0A" w:rsidP="00B66C0A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>Return to work meetings have taken place</w:t>
            </w:r>
            <w:r w:rsidR="00125A4B" w:rsidRPr="004017BC">
              <w:rPr>
                <w:rFonts w:ascii="Arial" w:hAnsi="Arial" w:cs="Arial"/>
                <w:sz w:val="24"/>
                <w:szCs w:val="24"/>
              </w:rPr>
              <w:t xml:space="preserve">, using the standard return to work discussion format (electronic or </w:t>
            </w:r>
            <w:hyperlink r:id="rId8" w:history="1">
              <w:r w:rsidR="00125A4B" w:rsidRPr="004017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paper </w:t>
              </w:r>
              <w:proofErr w:type="spellStart"/>
              <w:r w:rsidR="00125A4B" w:rsidRPr="004017BC">
                <w:rPr>
                  <w:rStyle w:val="Hyperlink"/>
                  <w:rFonts w:ascii="Arial" w:hAnsi="Arial" w:cs="Arial"/>
                  <w:sz w:val="24"/>
                  <w:szCs w:val="24"/>
                </w:rPr>
                <w:t>based</w:t>
              </w:r>
            </w:hyperlink>
            <w:r w:rsidR="00160E15" w:rsidRPr="004017B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spellEnd"/>
            <w:r w:rsidR="00125A4B" w:rsidRPr="00401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25A4B" w:rsidRPr="004017BC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recorded </w:t>
            </w:r>
            <w:r w:rsidR="00125A4B" w:rsidRPr="004017BC">
              <w:rPr>
                <w:rFonts w:ascii="Arial" w:hAnsi="Arial" w:cs="Arial"/>
                <w:sz w:val="24"/>
                <w:szCs w:val="24"/>
              </w:rPr>
              <w:t xml:space="preserve">on the appropriate systems e.g. 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>Electronic Employee Support System (</w:t>
            </w:r>
            <w:proofErr w:type="spellStart"/>
            <w:r w:rsidR="00125A4B" w:rsidRPr="004017BC">
              <w:rPr>
                <w:rFonts w:ascii="Arial" w:hAnsi="Arial" w:cs="Arial"/>
                <w:sz w:val="24"/>
                <w:szCs w:val="24"/>
              </w:rPr>
              <w:t>eESS</w:t>
            </w:r>
            <w:proofErr w:type="spellEnd"/>
            <w:r w:rsidR="00B7437B" w:rsidRPr="004017BC">
              <w:rPr>
                <w:rFonts w:ascii="Arial" w:hAnsi="Arial" w:cs="Arial"/>
                <w:sz w:val="24"/>
                <w:szCs w:val="24"/>
              </w:rPr>
              <w:t>).</w:t>
            </w:r>
            <w:r w:rsidR="00125A4B" w:rsidRPr="004017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75C50A" w14:textId="77777777" w:rsidR="00B66C0A" w:rsidRPr="004017BC" w:rsidRDefault="00B66C0A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4E154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C0A" w:rsidRPr="004017BC" w14:paraId="7B6C006F" w14:textId="77777777" w:rsidTr="00C269AE">
        <w:tc>
          <w:tcPr>
            <w:tcW w:w="8500" w:type="dxa"/>
          </w:tcPr>
          <w:p w14:paraId="4F148437" w14:textId="77777777" w:rsidR="00CC5F3B" w:rsidRPr="004017BC" w:rsidRDefault="00CC5F3B" w:rsidP="00CC5F3B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Any medical advice from the Fit Note and / or professional advice from </w:t>
            </w:r>
            <w:proofErr w:type="spellStart"/>
            <w:r w:rsidRPr="004017BC">
              <w:rPr>
                <w:rFonts w:ascii="Arial" w:hAnsi="Arial" w:cs="Arial"/>
                <w:sz w:val="24"/>
                <w:szCs w:val="24"/>
              </w:rPr>
              <w:t>OHS</w:t>
            </w:r>
            <w:proofErr w:type="spellEnd"/>
            <w:r w:rsidRPr="00401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7CF" w:rsidRPr="004017BC">
              <w:rPr>
                <w:rFonts w:ascii="Arial" w:hAnsi="Arial" w:cs="Arial"/>
                <w:sz w:val="24"/>
                <w:szCs w:val="24"/>
              </w:rPr>
              <w:t>have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been discussed.</w:t>
            </w:r>
          </w:p>
          <w:p w14:paraId="61211F39" w14:textId="77777777" w:rsidR="00B66C0A" w:rsidRPr="004017BC" w:rsidRDefault="00B66C0A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7C777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3B" w:rsidRPr="004017BC" w14:paraId="72098185" w14:textId="77777777" w:rsidTr="00C269AE">
        <w:tc>
          <w:tcPr>
            <w:tcW w:w="8500" w:type="dxa"/>
          </w:tcPr>
          <w:p w14:paraId="7959AB37" w14:textId="77777777" w:rsidR="00CC5F3B" w:rsidRPr="004017BC" w:rsidRDefault="00CC5F3B" w:rsidP="00CC5F3B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Any actions discussed and agreed at return to work meetings have been followed up / explored and there are records to support this.  </w:t>
            </w:r>
          </w:p>
          <w:p w14:paraId="000A57CB" w14:textId="77777777" w:rsidR="00CC5F3B" w:rsidRPr="004017BC" w:rsidRDefault="00CC5F3B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6AF22" w14:textId="77777777" w:rsidR="00CC5F3B" w:rsidRPr="004017BC" w:rsidRDefault="00CC5F3B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BDA" w:rsidRPr="004017BC" w14:paraId="6711D849" w14:textId="77777777" w:rsidTr="00C269AE">
        <w:tc>
          <w:tcPr>
            <w:tcW w:w="8500" w:type="dxa"/>
          </w:tcPr>
          <w:p w14:paraId="71BAAE72" w14:textId="77777777" w:rsidR="00613BDA" w:rsidRPr="004017BC" w:rsidRDefault="008C786D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The employee has been made aware of their absence record, and has had an opportunity to discuss this. </w:t>
            </w:r>
          </w:p>
          <w:p w14:paraId="21C3313E" w14:textId="77777777" w:rsidR="008C786D" w:rsidRPr="004017BC" w:rsidRDefault="008C7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44EBAB" w14:textId="77777777" w:rsidR="00613BDA" w:rsidRPr="004017BC" w:rsidRDefault="00613BD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3B" w:rsidRPr="004017BC" w14:paraId="6249D736" w14:textId="77777777" w:rsidTr="00C269AE">
        <w:tc>
          <w:tcPr>
            <w:tcW w:w="8500" w:type="dxa"/>
          </w:tcPr>
          <w:p w14:paraId="32A34834" w14:textId="77777777" w:rsidR="00CC5F3B" w:rsidRPr="004017BC" w:rsidRDefault="00CC5F3B" w:rsidP="00CC5F3B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>levels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of attendance have been 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Pr="004017BC">
              <w:rPr>
                <w:rFonts w:ascii="Arial" w:hAnsi="Arial" w:cs="Arial"/>
                <w:sz w:val="24"/>
                <w:szCs w:val="24"/>
              </w:rPr>
              <w:t>with the employee.</w:t>
            </w:r>
          </w:p>
          <w:p w14:paraId="3D15CB02" w14:textId="77777777" w:rsidR="00CC5F3B" w:rsidRPr="004017BC" w:rsidRDefault="00CC5F3B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9D695" w14:textId="77777777" w:rsidR="00CC5F3B" w:rsidRPr="004017BC" w:rsidRDefault="00CC5F3B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84E" w:rsidRPr="004017BC" w14:paraId="2B95B2F5" w14:textId="77777777" w:rsidTr="00C269AE">
        <w:tc>
          <w:tcPr>
            <w:tcW w:w="8500" w:type="dxa"/>
          </w:tcPr>
          <w:p w14:paraId="45D21E97" w14:textId="77777777" w:rsidR="00FA484E" w:rsidRPr="004017BC" w:rsidRDefault="008C786D" w:rsidP="00B66C0A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>The employee is aware of the policy triggers to initiate supportive intervention.</w:t>
            </w:r>
            <w:r w:rsidR="00FA484E" w:rsidRPr="004017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EC56E1" w14:textId="77777777" w:rsidR="008C786D" w:rsidRPr="004017BC" w:rsidRDefault="008C786D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DCF48" w14:textId="77777777" w:rsidR="00FA484E" w:rsidRPr="004017BC" w:rsidRDefault="00FA484E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84E" w:rsidRPr="004017BC" w14:paraId="5254C565" w14:textId="77777777" w:rsidTr="00C269AE">
        <w:tc>
          <w:tcPr>
            <w:tcW w:w="8500" w:type="dxa"/>
          </w:tcPr>
          <w:p w14:paraId="28FF2484" w14:textId="77777777" w:rsidR="00CA3AD9" w:rsidRPr="004017BC" w:rsidRDefault="0016218D" w:rsidP="00FA484E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>Any confirmed a</w:t>
            </w:r>
            <w:r w:rsidR="00965B30" w:rsidRPr="004017BC">
              <w:rPr>
                <w:rFonts w:ascii="Arial" w:hAnsi="Arial" w:cs="Arial"/>
                <w:sz w:val="24"/>
                <w:szCs w:val="24"/>
              </w:rPr>
              <w:t xml:space="preserve">bsences 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related to </w:t>
            </w:r>
            <w:r w:rsidR="00FA484E" w:rsidRPr="004017BC">
              <w:rPr>
                <w:rFonts w:ascii="Arial" w:hAnsi="Arial" w:cs="Arial"/>
                <w:sz w:val="24"/>
                <w:szCs w:val="24"/>
              </w:rPr>
              <w:t>pregnancy, injury at work</w:t>
            </w:r>
            <w:r w:rsidR="008C786D" w:rsidRPr="004017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5B30" w:rsidRPr="004017BC">
              <w:rPr>
                <w:rFonts w:ascii="Arial" w:hAnsi="Arial" w:cs="Arial"/>
                <w:sz w:val="24"/>
                <w:szCs w:val="24"/>
              </w:rPr>
              <w:t>medical exclusion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or medical </w:t>
            </w:r>
            <w:r w:rsidR="007867CF" w:rsidRPr="004017BC">
              <w:rPr>
                <w:rFonts w:ascii="Arial" w:hAnsi="Arial" w:cs="Arial"/>
                <w:sz w:val="24"/>
                <w:szCs w:val="24"/>
              </w:rPr>
              <w:t>suspensions have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not count</w:t>
            </w:r>
            <w:r w:rsidR="003629C6" w:rsidRPr="004017BC">
              <w:rPr>
                <w:rFonts w:ascii="Arial" w:hAnsi="Arial" w:cs="Arial"/>
                <w:sz w:val="24"/>
                <w:szCs w:val="24"/>
              </w:rPr>
              <w:t>ed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towards absence triggers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>.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28A8AE" w14:textId="77777777" w:rsidR="00FA484E" w:rsidRPr="004017BC" w:rsidRDefault="00FA484E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DBF50D" w14:textId="77777777" w:rsidR="00FA484E" w:rsidRPr="004017BC" w:rsidRDefault="00FA484E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86D" w:rsidRPr="004017BC" w14:paraId="1DC95E0B" w14:textId="77777777" w:rsidTr="00C269AE">
        <w:tc>
          <w:tcPr>
            <w:tcW w:w="8500" w:type="dxa"/>
          </w:tcPr>
          <w:p w14:paraId="19258D15" w14:textId="77777777" w:rsidR="00CC5F3B" w:rsidRPr="004017BC" w:rsidRDefault="00CC5F3B" w:rsidP="00CC5F3B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Any further agreed support mechanisms or reasonable adjustments to help the employee to achieve the 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Pr="004017BC">
              <w:rPr>
                <w:rFonts w:ascii="Arial" w:hAnsi="Arial" w:cs="Arial"/>
                <w:sz w:val="24"/>
                <w:szCs w:val="24"/>
              </w:rPr>
              <w:t>levels of attendance have been discussed, considered and implemented where practicable.</w:t>
            </w:r>
          </w:p>
          <w:p w14:paraId="50A22CDA" w14:textId="77777777" w:rsidR="008C786D" w:rsidRPr="004017BC" w:rsidRDefault="008C7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F994F" w14:textId="77777777" w:rsidR="008C786D" w:rsidRPr="004017BC" w:rsidRDefault="008C786D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C0A" w:rsidRPr="004017BC" w14:paraId="50EC546E" w14:textId="77777777" w:rsidTr="00C269AE">
        <w:tc>
          <w:tcPr>
            <w:tcW w:w="8500" w:type="dxa"/>
          </w:tcPr>
          <w:p w14:paraId="512986AA" w14:textId="77777777" w:rsidR="00CC5F3B" w:rsidRPr="004017BC" w:rsidRDefault="00CC5F3B" w:rsidP="00CC5F3B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 xml:space="preserve">The employee has been given a reasonable timescale to achieve the </w:t>
            </w:r>
            <w:r w:rsidR="00B7437B" w:rsidRPr="004017BC">
              <w:rPr>
                <w:rFonts w:ascii="Arial" w:hAnsi="Arial" w:cs="Arial"/>
                <w:sz w:val="24"/>
                <w:szCs w:val="24"/>
              </w:rPr>
              <w:t>agreed levels</w:t>
            </w:r>
            <w:r w:rsidRPr="004017BC">
              <w:rPr>
                <w:rFonts w:ascii="Arial" w:hAnsi="Arial" w:cs="Arial"/>
                <w:sz w:val="24"/>
                <w:szCs w:val="24"/>
              </w:rPr>
              <w:t xml:space="preserve"> of attendance.</w:t>
            </w:r>
          </w:p>
          <w:p w14:paraId="41200A37" w14:textId="77777777" w:rsidR="008C786D" w:rsidRPr="004017BC" w:rsidRDefault="008C786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0534AD63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C0A" w:rsidRPr="004017BC" w14:paraId="140ED207" w14:textId="77777777" w:rsidTr="00C269AE">
        <w:tc>
          <w:tcPr>
            <w:tcW w:w="8500" w:type="dxa"/>
          </w:tcPr>
          <w:p w14:paraId="156FD2E9" w14:textId="77777777" w:rsidR="00B66C0A" w:rsidRPr="004017BC" w:rsidRDefault="00FA484E" w:rsidP="00B66C0A">
            <w:pPr>
              <w:rPr>
                <w:rFonts w:ascii="Arial" w:hAnsi="Arial" w:cs="Arial"/>
                <w:sz w:val="24"/>
                <w:szCs w:val="24"/>
              </w:rPr>
            </w:pPr>
            <w:r w:rsidRPr="004017BC">
              <w:rPr>
                <w:rFonts w:ascii="Arial" w:hAnsi="Arial" w:cs="Arial"/>
                <w:sz w:val="24"/>
                <w:szCs w:val="24"/>
              </w:rPr>
              <w:t>The</w:t>
            </w:r>
            <w:r w:rsidR="00B66C0A" w:rsidRPr="004017BC">
              <w:rPr>
                <w:rFonts w:ascii="Arial" w:hAnsi="Arial" w:cs="Arial"/>
                <w:sz w:val="24"/>
                <w:szCs w:val="24"/>
              </w:rPr>
              <w:t xml:space="preserve"> employee is aware of the policy and process and that progress to formal stages may result in dismissal.</w:t>
            </w:r>
          </w:p>
          <w:p w14:paraId="7DFAEB0A" w14:textId="77777777" w:rsidR="00B66C0A" w:rsidRPr="004017BC" w:rsidRDefault="00B66C0A" w:rsidP="00B66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7D9E4" w14:textId="77777777" w:rsidR="00B66C0A" w:rsidRPr="004017BC" w:rsidRDefault="00B66C0A" w:rsidP="006360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5FF63" w14:textId="4BF6A122" w:rsidR="00160E15" w:rsidRDefault="00160E15">
      <w:pPr>
        <w:rPr>
          <w:rFonts w:ascii="Arial" w:hAnsi="Arial" w:cs="Arial"/>
          <w:sz w:val="24"/>
          <w:szCs w:val="24"/>
        </w:rPr>
      </w:pPr>
    </w:p>
    <w:p w14:paraId="5DFE2833" w14:textId="77777777" w:rsidR="00792C08" w:rsidRDefault="00792C08">
      <w:pPr>
        <w:rPr>
          <w:rFonts w:ascii="Arial" w:hAnsi="Arial" w:cs="Arial"/>
          <w:sz w:val="24"/>
          <w:szCs w:val="24"/>
        </w:rPr>
      </w:pPr>
    </w:p>
    <w:p w14:paraId="254DA654" w14:textId="6EC28F69" w:rsidR="00065EB2" w:rsidRDefault="00160E15" w:rsidP="006360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14:paraId="390494D3" w14:textId="71B7B089" w:rsidR="00160E15" w:rsidRDefault="00160E15" w:rsidP="00636055">
      <w:pPr>
        <w:rPr>
          <w:rFonts w:ascii="Arial" w:hAnsi="Arial" w:cs="Arial"/>
          <w:b/>
          <w:sz w:val="24"/>
          <w:szCs w:val="24"/>
        </w:rPr>
      </w:pPr>
    </w:p>
    <w:p w14:paraId="5F94DC6A" w14:textId="3657615E" w:rsidR="00160E15" w:rsidRDefault="00160E15" w:rsidP="00636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792C08">
        <w:rPr>
          <w:rFonts w:ascii="Arial" w:hAnsi="Arial" w:cs="Arial"/>
          <w:sz w:val="24"/>
          <w:szCs w:val="24"/>
        </w:rPr>
        <w:t>Attendance Policy : r</w:t>
      </w:r>
      <w:r>
        <w:rPr>
          <w:rFonts w:ascii="Arial" w:hAnsi="Arial" w:cs="Arial"/>
          <w:sz w:val="24"/>
          <w:szCs w:val="24"/>
        </w:rPr>
        <w:t xml:space="preserve">eturn to </w:t>
      </w:r>
      <w:r w:rsidR="00792C0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 </w:t>
      </w:r>
      <w:r w:rsidR="00792C0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orm </w:t>
      </w:r>
    </w:p>
    <w:p w14:paraId="2EFC6577" w14:textId="43744C03" w:rsidR="00160E15" w:rsidRDefault="00E3113A" w:rsidP="00636055">
      <w:pPr>
        <w:rPr>
          <w:rFonts w:ascii="Arial" w:hAnsi="Arial" w:cs="Arial"/>
          <w:sz w:val="24"/>
          <w:szCs w:val="24"/>
        </w:rPr>
      </w:pPr>
      <w:hyperlink r:id="rId9" w:history="1">
        <w:r w:rsidR="00160E15" w:rsidRPr="00867198">
          <w:rPr>
            <w:rStyle w:val="Hyperlink"/>
            <w:rFonts w:ascii="Arial" w:hAnsi="Arial" w:cs="Arial"/>
            <w:sz w:val="24"/>
            <w:szCs w:val="24"/>
          </w:rPr>
          <w:t>https://workforce.nhs.scot/supporting-documents/form/attendance-policy-return-to-work-form/</w:t>
        </w:r>
      </w:hyperlink>
    </w:p>
    <w:p w14:paraId="393F4580" w14:textId="77777777" w:rsidR="00160E15" w:rsidRPr="00160E15" w:rsidRDefault="00160E15" w:rsidP="00636055">
      <w:pPr>
        <w:rPr>
          <w:rFonts w:ascii="Arial" w:hAnsi="Arial" w:cs="Arial"/>
          <w:sz w:val="24"/>
          <w:szCs w:val="24"/>
        </w:rPr>
      </w:pPr>
    </w:p>
    <w:sectPr w:rsidR="00160E15" w:rsidRPr="00160E15" w:rsidSect="00C269AE">
      <w:footerReference w:type="default" r:id="rId10"/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6CA5" w14:textId="77777777" w:rsidR="00E3113A" w:rsidRDefault="00E3113A" w:rsidP="00C269AE">
      <w:r>
        <w:separator/>
      </w:r>
    </w:p>
  </w:endnote>
  <w:endnote w:type="continuationSeparator" w:id="0">
    <w:p w14:paraId="71C8CDAD" w14:textId="77777777" w:rsidR="00E3113A" w:rsidRDefault="00E3113A" w:rsidP="00C2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231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BB5A4D" w14:textId="09129F70" w:rsidR="00C269AE" w:rsidRPr="00C269AE" w:rsidRDefault="00C269AE" w:rsidP="00C269AE">
            <w:pPr>
              <w:pStyle w:val="Footer"/>
              <w:jc w:val="right"/>
            </w:pPr>
            <w:r w:rsidRPr="00C269A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2CC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269A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2CC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269A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48D9" w14:textId="77777777" w:rsidR="00E3113A" w:rsidRDefault="00E3113A" w:rsidP="00C269AE">
      <w:r>
        <w:separator/>
      </w:r>
    </w:p>
  </w:footnote>
  <w:footnote w:type="continuationSeparator" w:id="0">
    <w:p w14:paraId="35C5E396" w14:textId="77777777" w:rsidR="00E3113A" w:rsidRDefault="00E3113A" w:rsidP="00C2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7B371F"/>
    <w:multiLevelType w:val="hybridMultilevel"/>
    <w:tmpl w:val="78060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55"/>
    <w:rsid w:val="00027C27"/>
    <w:rsid w:val="00065EB2"/>
    <w:rsid w:val="000C0CF4"/>
    <w:rsid w:val="000D0571"/>
    <w:rsid w:val="00104CEB"/>
    <w:rsid w:val="00125A4B"/>
    <w:rsid w:val="0014212B"/>
    <w:rsid w:val="00160E15"/>
    <w:rsid w:val="0016218D"/>
    <w:rsid w:val="00167B7C"/>
    <w:rsid w:val="00191AA7"/>
    <w:rsid w:val="00195AF8"/>
    <w:rsid w:val="001B029E"/>
    <w:rsid w:val="00263B99"/>
    <w:rsid w:val="00281579"/>
    <w:rsid w:val="00296EF9"/>
    <w:rsid w:val="002F2CC4"/>
    <w:rsid w:val="00306C61"/>
    <w:rsid w:val="003215DA"/>
    <w:rsid w:val="003629C6"/>
    <w:rsid w:val="0037582B"/>
    <w:rsid w:val="003E63D6"/>
    <w:rsid w:val="004017BC"/>
    <w:rsid w:val="004A6515"/>
    <w:rsid w:val="004E36CB"/>
    <w:rsid w:val="004F642D"/>
    <w:rsid w:val="00507D76"/>
    <w:rsid w:val="005D0473"/>
    <w:rsid w:val="005F0039"/>
    <w:rsid w:val="00613BDA"/>
    <w:rsid w:val="00636055"/>
    <w:rsid w:val="00750096"/>
    <w:rsid w:val="007867CF"/>
    <w:rsid w:val="00792C08"/>
    <w:rsid w:val="00804387"/>
    <w:rsid w:val="008248B0"/>
    <w:rsid w:val="00857548"/>
    <w:rsid w:val="008C786D"/>
    <w:rsid w:val="009014DC"/>
    <w:rsid w:val="00965B30"/>
    <w:rsid w:val="009B7615"/>
    <w:rsid w:val="009C6C36"/>
    <w:rsid w:val="009F3ACD"/>
    <w:rsid w:val="00A209D7"/>
    <w:rsid w:val="00A60F42"/>
    <w:rsid w:val="00AD3E2E"/>
    <w:rsid w:val="00B51BDC"/>
    <w:rsid w:val="00B561C0"/>
    <w:rsid w:val="00B66C0A"/>
    <w:rsid w:val="00B7437B"/>
    <w:rsid w:val="00B773CE"/>
    <w:rsid w:val="00B813A4"/>
    <w:rsid w:val="00BE1423"/>
    <w:rsid w:val="00BE4F96"/>
    <w:rsid w:val="00C269AE"/>
    <w:rsid w:val="00C62831"/>
    <w:rsid w:val="00C91823"/>
    <w:rsid w:val="00CA3AD9"/>
    <w:rsid w:val="00CC5F3B"/>
    <w:rsid w:val="00D008AB"/>
    <w:rsid w:val="00D20FCB"/>
    <w:rsid w:val="00D4563A"/>
    <w:rsid w:val="00D476B1"/>
    <w:rsid w:val="00D74364"/>
    <w:rsid w:val="00DF0DB7"/>
    <w:rsid w:val="00E3113A"/>
    <w:rsid w:val="00E46F59"/>
    <w:rsid w:val="00E67F39"/>
    <w:rsid w:val="00E96C19"/>
    <w:rsid w:val="00F236C9"/>
    <w:rsid w:val="00F55391"/>
    <w:rsid w:val="00FA484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4996"/>
  <w15:docId w15:val="{84790008-F577-432F-88A3-6D131F1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55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36055"/>
    <w:pPr>
      <w:ind w:left="720"/>
    </w:pPr>
  </w:style>
  <w:style w:type="table" w:styleId="TableGrid">
    <w:name w:val="Table Grid"/>
    <w:basedOn w:val="TableNormal"/>
    <w:uiPriority w:val="39"/>
    <w:rsid w:val="00B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99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99"/>
    <w:rPr>
      <w:rFonts w:ascii="Calibri" w:eastAsiaTheme="minorHAns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99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.nhs.scot/supporting-documents/form/attendance-policy-return-to-work-for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rkforce.nhs.scot/supporting-documents/form/attendance-policy-return-to-work-for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A25766415</value>
    </field>
    <field name="Objective-Title">
      <value order="0">NHS Scotland Attendance Policy Managers checklist prior to Stage 1 (last updated 18-09-2019)</value>
    </field>
    <field name="Objective-Description">
      <value order="0"/>
    </field>
    <field name="Objective-CreationStamp">
      <value order="0">2019-09-18T15:31:54Z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2019-09-26T08:15:05Z</value>
    </field>
    <field name="Objective-Owner">
      <value order="0">Van 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Workforce Policies - Supporting Documents: 2018-2023</value>
    </field>
    <field name="Objective-Parent">
      <value order="0">Workforce Practice: NHS Scotland Once for Scotland Workforce Policies - Supporting Documents: 2018-2023</value>
    </field>
    <field name="Objective-State">
      <value order="0">Being Drafted</value>
    </field>
    <field name="Objective-VersionId">
      <value order="0">vA37236463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POL/31763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1C77FDB-27DD-406C-A5C4-C0A0D097D77F}"/>
</file>

<file path=customXml/itemProps3.xml><?xml version="1.0" encoding="utf-8"?>
<ds:datastoreItem xmlns:ds="http://schemas.openxmlformats.org/officeDocument/2006/customXml" ds:itemID="{AAD64A61-7DC8-40A6-B6D4-C5C891FDA7B1}"/>
</file>

<file path=customXml/itemProps4.xml><?xml version="1.0" encoding="utf-8"?>
<ds:datastoreItem xmlns:ds="http://schemas.openxmlformats.org/officeDocument/2006/customXml" ds:itemID="{61CEDCD9-5A2B-4187-B222-14835080E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 D (Daniel)</dc:creator>
  <cp:lastModifiedBy>Van Zyl R (Roxanne)</cp:lastModifiedBy>
  <cp:revision>4</cp:revision>
  <cp:lastPrinted>2019-10-01T14:12:00Z</cp:lastPrinted>
  <dcterms:created xsi:type="dcterms:W3CDTF">2019-10-01T14:12:00Z</dcterms:created>
  <dcterms:modified xsi:type="dcterms:W3CDTF">2019-10-01T14:12:00Z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A25766415</vt:lpwstr>
  </property>
  <property fmtid="{D5CDD505-2E9C-101B-9397-08002B2CF9AE}" pid="4" name="Objective-Title">
    <vt:lpwstr>NHS Scotland Attendance Policy Managers checklist prior to Stage 1 (last updated 18-09-2019)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2019-09-18T15:32:02Z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2019-09-26T08:15:05Z</vt:filetime>
  </property>
  <property fmtid="{D5CDD505-2E9C-101B-9397-08002B2CF9AE}" pid="11" name="Objective-Owner">
    <vt:lpwstr>Van 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Workforce Policies - Supporting Documents: 2018-2023</vt:lpwstr>
  </property>
  <property fmtid="{D5CDD505-2E9C-101B-9397-08002B2CF9AE}" pid="13" name="Objective-Parent">
    <vt:lpwstr>Workforce Practice: NHS Scotland Once for Scotland Workforce Policies - Supporting Documents: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vA37236463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0x010100E1FA5D3F6B901040A9498796B7E2F606</vt:lpwstr>
  </property>
</Properties>
</file>