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019E" w14:textId="61D43056" w:rsidR="00F77085" w:rsidRPr="007D4489" w:rsidRDefault="00F77085" w:rsidP="00F77085">
      <w:pPr>
        <w:rPr>
          <w:rFonts w:cs="Arial"/>
          <w:b/>
          <w:szCs w:val="24"/>
        </w:rPr>
      </w:pPr>
      <w:r w:rsidRPr="007D4489">
        <w:rPr>
          <w:rFonts w:cs="Arial"/>
          <w:b/>
          <w:szCs w:val="24"/>
        </w:rPr>
        <w:t xml:space="preserve">STRICTLY PRIVATE </w:t>
      </w:r>
      <w:r w:rsidR="007D4489">
        <w:rPr>
          <w:rFonts w:cs="Arial"/>
          <w:b/>
          <w:szCs w:val="24"/>
        </w:rPr>
        <w:t>AND</w:t>
      </w:r>
      <w:r w:rsidRPr="007D4489">
        <w:rPr>
          <w:rFonts w:cs="Arial"/>
          <w:b/>
          <w:szCs w:val="24"/>
        </w:rPr>
        <w:t xml:space="preserve"> CONFIDENTIAL</w:t>
      </w:r>
    </w:p>
    <w:p w14:paraId="6A971337" w14:textId="79CC4AC2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[Recipient's name </w:t>
      </w:r>
      <w:r w:rsidR="007D4489">
        <w:rPr>
          <w:rFonts w:cs="Arial"/>
          <w:szCs w:val="24"/>
        </w:rPr>
        <w:t>and</w:t>
      </w:r>
      <w:r w:rsidRPr="007D4489">
        <w:rPr>
          <w:rFonts w:cs="Arial"/>
          <w:szCs w:val="24"/>
        </w:rPr>
        <w:t xml:space="preserve"> address] </w:t>
      </w:r>
    </w:p>
    <w:p w14:paraId="40C918E5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 </w:t>
      </w:r>
    </w:p>
    <w:p w14:paraId="7DCCE2F4" w14:textId="77777777" w:rsidR="00F77085" w:rsidRPr="007D4489" w:rsidRDefault="00F77085" w:rsidP="00F77085">
      <w:pPr>
        <w:rPr>
          <w:rFonts w:cs="Arial"/>
          <w:szCs w:val="24"/>
        </w:rPr>
      </w:pPr>
    </w:p>
    <w:p w14:paraId="382B9BB5" w14:textId="77777777" w:rsidR="00F77085" w:rsidRPr="007D4489" w:rsidRDefault="00F77085" w:rsidP="00F77085">
      <w:pPr>
        <w:rPr>
          <w:rFonts w:cs="Arial"/>
          <w:szCs w:val="24"/>
        </w:rPr>
      </w:pPr>
    </w:p>
    <w:p w14:paraId="7C014C56" w14:textId="77777777" w:rsidR="00F77085" w:rsidRPr="007D4489" w:rsidRDefault="00F77085" w:rsidP="00F77085">
      <w:pPr>
        <w:rPr>
          <w:rFonts w:cs="Arial"/>
          <w:szCs w:val="24"/>
        </w:rPr>
      </w:pPr>
    </w:p>
    <w:p w14:paraId="58DA7A6C" w14:textId="77777777" w:rsidR="00F77085" w:rsidRPr="007D4489" w:rsidRDefault="00F77085" w:rsidP="00F77085">
      <w:pPr>
        <w:rPr>
          <w:rFonts w:cs="Arial"/>
          <w:szCs w:val="24"/>
        </w:rPr>
      </w:pPr>
    </w:p>
    <w:p w14:paraId="509772C0" w14:textId="77777777" w:rsidR="00F77085" w:rsidRPr="007D4489" w:rsidRDefault="00F77085" w:rsidP="00F77085">
      <w:pPr>
        <w:rPr>
          <w:rFonts w:cs="Arial"/>
          <w:szCs w:val="24"/>
        </w:rPr>
      </w:pPr>
    </w:p>
    <w:p w14:paraId="5D1A10B5" w14:textId="77777777" w:rsidR="00F77085" w:rsidRPr="007D4489" w:rsidRDefault="00F77085" w:rsidP="00F77085">
      <w:pPr>
        <w:rPr>
          <w:rFonts w:cs="Arial"/>
          <w:szCs w:val="24"/>
        </w:rPr>
      </w:pPr>
    </w:p>
    <w:p w14:paraId="4BFFCB3E" w14:textId="77777777" w:rsidR="00F77085" w:rsidRPr="007D4489" w:rsidRDefault="00F77085" w:rsidP="00F77085">
      <w:pPr>
        <w:rPr>
          <w:rFonts w:cs="Arial"/>
          <w:szCs w:val="24"/>
        </w:rPr>
      </w:pPr>
    </w:p>
    <w:p w14:paraId="2F24DB0C" w14:textId="77777777" w:rsidR="00F77085" w:rsidRPr="007D4489" w:rsidRDefault="00F77085" w:rsidP="00F77085">
      <w:pPr>
        <w:rPr>
          <w:rFonts w:cs="Arial"/>
          <w:szCs w:val="24"/>
        </w:rPr>
      </w:pPr>
    </w:p>
    <w:p w14:paraId="33F426D0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Dear &lt;Title, Surname&gt;</w:t>
      </w:r>
    </w:p>
    <w:p w14:paraId="3881D008" w14:textId="77777777" w:rsidR="00F77085" w:rsidRPr="007D4489" w:rsidRDefault="00F77085" w:rsidP="00F77085">
      <w:pPr>
        <w:rPr>
          <w:rFonts w:cs="Arial"/>
          <w:szCs w:val="24"/>
        </w:rPr>
      </w:pPr>
    </w:p>
    <w:p w14:paraId="67168DE8" w14:textId="65FC1FA8" w:rsidR="00F77085" w:rsidRPr="007D4489" w:rsidRDefault="00F77085" w:rsidP="00F77085">
      <w:pPr>
        <w:rPr>
          <w:rFonts w:cs="Arial"/>
          <w:b/>
          <w:szCs w:val="24"/>
        </w:rPr>
      </w:pPr>
      <w:r w:rsidRPr="007D4489">
        <w:rPr>
          <w:rFonts w:cs="Arial"/>
          <w:b/>
          <w:szCs w:val="24"/>
        </w:rPr>
        <w:t xml:space="preserve">Stage </w:t>
      </w:r>
      <w:r w:rsidR="00B73D60">
        <w:rPr>
          <w:rFonts w:cs="Arial"/>
          <w:b/>
          <w:szCs w:val="24"/>
        </w:rPr>
        <w:t>1</w:t>
      </w:r>
      <w:r w:rsidRPr="007D4489">
        <w:rPr>
          <w:rFonts w:cs="Arial"/>
          <w:b/>
          <w:szCs w:val="24"/>
        </w:rPr>
        <w:t xml:space="preserve"> </w:t>
      </w:r>
      <w:r w:rsidR="007D4489">
        <w:rPr>
          <w:rFonts w:cs="Arial"/>
          <w:b/>
          <w:szCs w:val="24"/>
        </w:rPr>
        <w:t>a</w:t>
      </w:r>
      <w:r w:rsidRPr="007D4489">
        <w:rPr>
          <w:rFonts w:cs="Arial"/>
          <w:b/>
          <w:szCs w:val="24"/>
        </w:rPr>
        <w:t xml:space="preserve">ppeal </w:t>
      </w:r>
      <w:r w:rsidR="007D4489">
        <w:rPr>
          <w:rFonts w:cs="Arial"/>
          <w:b/>
          <w:szCs w:val="24"/>
        </w:rPr>
        <w:t>h</w:t>
      </w:r>
      <w:r w:rsidRPr="007D4489">
        <w:rPr>
          <w:rFonts w:cs="Arial"/>
          <w:b/>
          <w:szCs w:val="24"/>
        </w:rPr>
        <w:t xml:space="preserve">earing </w:t>
      </w:r>
    </w:p>
    <w:p w14:paraId="674EF6AA" w14:textId="77777777" w:rsidR="00F77085" w:rsidRPr="007D4489" w:rsidRDefault="00F77085" w:rsidP="00F77085">
      <w:pPr>
        <w:rPr>
          <w:rFonts w:cs="Arial"/>
          <w:szCs w:val="24"/>
        </w:rPr>
      </w:pPr>
    </w:p>
    <w:p w14:paraId="5B59BB7C" w14:textId="4B861E51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I refer to your letter of &lt;DD/MM/YYYY&gt; appealing against the outcome of the </w:t>
      </w:r>
      <w:r w:rsidR="00B73D60">
        <w:rPr>
          <w:rFonts w:cs="Arial"/>
          <w:szCs w:val="24"/>
        </w:rPr>
        <w:t>s</w:t>
      </w:r>
      <w:r w:rsidRPr="007D4489">
        <w:rPr>
          <w:rFonts w:cs="Arial"/>
          <w:szCs w:val="24"/>
        </w:rPr>
        <w:t xml:space="preserve">tage </w:t>
      </w:r>
      <w:r w:rsidR="00B73D60">
        <w:rPr>
          <w:rFonts w:cs="Arial"/>
          <w:szCs w:val="24"/>
        </w:rPr>
        <w:t>1</w:t>
      </w:r>
      <w:r w:rsidRPr="007D4489">
        <w:rPr>
          <w:rFonts w:cs="Arial"/>
          <w:szCs w:val="24"/>
        </w:rPr>
        <w:t xml:space="preserve"> </w:t>
      </w:r>
      <w:r w:rsidR="007D4489">
        <w:rPr>
          <w:rFonts w:cs="Arial"/>
          <w:szCs w:val="24"/>
        </w:rPr>
        <w:t>f</w:t>
      </w:r>
      <w:r w:rsidRPr="007D4489">
        <w:rPr>
          <w:rFonts w:cs="Arial"/>
          <w:szCs w:val="24"/>
        </w:rPr>
        <w:t xml:space="preserve">inal </w:t>
      </w:r>
      <w:r w:rsidR="007D4489">
        <w:rPr>
          <w:rFonts w:cs="Arial"/>
          <w:szCs w:val="24"/>
        </w:rPr>
        <w:t>r</w:t>
      </w:r>
      <w:r w:rsidRPr="007D4489">
        <w:rPr>
          <w:rFonts w:cs="Arial"/>
          <w:szCs w:val="24"/>
        </w:rPr>
        <w:t xml:space="preserve">eview </w:t>
      </w:r>
      <w:r w:rsidR="007D4489">
        <w:rPr>
          <w:rFonts w:cs="Arial"/>
          <w:szCs w:val="24"/>
        </w:rPr>
        <w:t>m</w:t>
      </w:r>
      <w:r w:rsidRPr="007D4489">
        <w:rPr>
          <w:rFonts w:cs="Arial"/>
          <w:szCs w:val="24"/>
        </w:rPr>
        <w:t xml:space="preserve">eeting under the </w:t>
      </w:r>
      <w:proofErr w:type="spellStart"/>
      <w:r w:rsidRPr="007D4489">
        <w:rPr>
          <w:rFonts w:cs="Arial"/>
          <w:szCs w:val="24"/>
        </w:rPr>
        <w:t>NHSScotland</w:t>
      </w:r>
      <w:proofErr w:type="spellEnd"/>
      <w:r w:rsidRPr="007D4489">
        <w:rPr>
          <w:rFonts w:cs="Arial"/>
          <w:szCs w:val="24"/>
        </w:rPr>
        <w:t xml:space="preserve"> Capability Policy. I now write to invite you to an </w:t>
      </w:r>
      <w:r w:rsidR="007D4489">
        <w:rPr>
          <w:rFonts w:cs="Arial"/>
          <w:szCs w:val="24"/>
        </w:rPr>
        <w:t>a</w:t>
      </w:r>
      <w:r w:rsidRPr="007D4489">
        <w:rPr>
          <w:rFonts w:cs="Arial"/>
          <w:szCs w:val="24"/>
        </w:rPr>
        <w:t xml:space="preserve">ppeal </w:t>
      </w:r>
      <w:r w:rsidR="007D4489">
        <w:rPr>
          <w:rFonts w:cs="Arial"/>
          <w:szCs w:val="24"/>
        </w:rPr>
        <w:t>h</w:t>
      </w:r>
      <w:r w:rsidRPr="007D4489">
        <w:rPr>
          <w:rFonts w:cs="Arial"/>
          <w:szCs w:val="24"/>
        </w:rPr>
        <w:t>earing.</w:t>
      </w:r>
    </w:p>
    <w:p w14:paraId="1C7A7B2F" w14:textId="77777777" w:rsidR="00F77085" w:rsidRPr="007D4489" w:rsidRDefault="00F77085" w:rsidP="00F77085">
      <w:pPr>
        <w:rPr>
          <w:rFonts w:cs="Arial"/>
          <w:szCs w:val="24"/>
        </w:rPr>
      </w:pPr>
    </w:p>
    <w:p w14:paraId="21D48C93" w14:textId="2299160E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I will chair the </w:t>
      </w:r>
      <w:r w:rsidR="007D4489">
        <w:rPr>
          <w:rFonts w:cs="Arial"/>
          <w:szCs w:val="24"/>
        </w:rPr>
        <w:t>h</w:t>
      </w:r>
      <w:r w:rsidRPr="007D4489">
        <w:rPr>
          <w:rFonts w:cs="Arial"/>
          <w:szCs w:val="24"/>
        </w:rPr>
        <w:t xml:space="preserve">earing supported by &lt;insert </w:t>
      </w:r>
      <w:r w:rsidR="00B73D60">
        <w:rPr>
          <w:rFonts w:cs="Arial"/>
          <w:szCs w:val="24"/>
        </w:rPr>
        <w:t>N</w:t>
      </w:r>
      <w:r w:rsidRPr="007D4489">
        <w:rPr>
          <w:rFonts w:cs="Arial"/>
          <w:szCs w:val="24"/>
        </w:rPr>
        <w:t xml:space="preserve">ame and </w:t>
      </w:r>
      <w:r w:rsidR="00B73D60">
        <w:rPr>
          <w:rFonts w:cs="Arial"/>
          <w:szCs w:val="24"/>
        </w:rPr>
        <w:t>J</w:t>
      </w:r>
      <w:r w:rsidRPr="007D4489">
        <w:rPr>
          <w:rFonts w:cs="Arial"/>
          <w:szCs w:val="24"/>
        </w:rPr>
        <w:t xml:space="preserve">ob </w:t>
      </w:r>
      <w:r w:rsidR="00B73D60">
        <w:rPr>
          <w:rFonts w:cs="Arial"/>
          <w:szCs w:val="24"/>
        </w:rPr>
        <w:t>T</w:t>
      </w:r>
      <w:r w:rsidRPr="007D4489">
        <w:rPr>
          <w:rFonts w:cs="Arial"/>
          <w:szCs w:val="24"/>
        </w:rPr>
        <w:t xml:space="preserve">itle of HR </w:t>
      </w:r>
      <w:r w:rsidR="00B73D60">
        <w:rPr>
          <w:rFonts w:cs="Arial"/>
          <w:szCs w:val="24"/>
        </w:rPr>
        <w:t>R</w:t>
      </w:r>
      <w:r w:rsidRPr="007D4489">
        <w:rPr>
          <w:rFonts w:cs="Arial"/>
          <w:szCs w:val="24"/>
        </w:rPr>
        <w:t>epresentative on the panel&gt;</w:t>
      </w:r>
      <w:r w:rsidR="007D4489">
        <w:rPr>
          <w:rFonts w:cs="Arial"/>
          <w:szCs w:val="24"/>
        </w:rPr>
        <w:t>,</w:t>
      </w:r>
      <w:r w:rsidRPr="007D4489">
        <w:rPr>
          <w:rFonts w:cs="Arial"/>
          <w:szCs w:val="24"/>
        </w:rPr>
        <w:t xml:space="preserve"> who will provide HR advice.</w:t>
      </w:r>
      <w:r w:rsidR="007D4489">
        <w:rPr>
          <w:rFonts w:cs="Arial"/>
          <w:szCs w:val="24"/>
        </w:rPr>
        <w:t xml:space="preserve"> </w:t>
      </w:r>
      <w:r w:rsidRPr="007D4489">
        <w:rPr>
          <w:rFonts w:cs="Arial"/>
          <w:szCs w:val="24"/>
        </w:rPr>
        <w:t>[insert as appropriate &lt; and &lt;</w:t>
      </w:r>
      <w:r w:rsidR="007D4489">
        <w:rPr>
          <w:rFonts w:cs="Arial"/>
          <w:szCs w:val="24"/>
        </w:rPr>
        <w:t>N</w:t>
      </w:r>
      <w:r w:rsidRPr="007D4489">
        <w:rPr>
          <w:rFonts w:cs="Arial"/>
          <w:szCs w:val="24"/>
        </w:rPr>
        <w:t xml:space="preserve">ame, </w:t>
      </w:r>
      <w:r w:rsidR="007D4489">
        <w:rPr>
          <w:rFonts w:cs="Arial"/>
          <w:szCs w:val="24"/>
        </w:rPr>
        <w:t>J</w:t>
      </w:r>
      <w:r w:rsidRPr="007D4489">
        <w:rPr>
          <w:rFonts w:cs="Arial"/>
          <w:szCs w:val="24"/>
        </w:rPr>
        <w:t>ob</w:t>
      </w:r>
      <w:r w:rsidR="007D4489">
        <w:rPr>
          <w:rFonts w:cs="Arial"/>
          <w:szCs w:val="24"/>
        </w:rPr>
        <w:t xml:space="preserve"> T</w:t>
      </w:r>
      <w:r w:rsidRPr="007D4489">
        <w:rPr>
          <w:rFonts w:cs="Arial"/>
          <w:szCs w:val="24"/>
        </w:rPr>
        <w:t xml:space="preserve">itle&gt; will provide professional advice&gt;.] </w:t>
      </w:r>
    </w:p>
    <w:p w14:paraId="7221965A" w14:textId="77777777" w:rsidR="00F77085" w:rsidRPr="007D4489" w:rsidRDefault="00F77085" w:rsidP="00F77085">
      <w:pPr>
        <w:rPr>
          <w:rFonts w:cs="Arial"/>
          <w:szCs w:val="24"/>
        </w:rPr>
      </w:pPr>
    </w:p>
    <w:p w14:paraId="318A3B60" w14:textId="7C64886C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&lt;</w:t>
      </w:r>
      <w:r w:rsidR="00B73D60">
        <w:rPr>
          <w:rFonts w:cs="Arial"/>
          <w:szCs w:val="24"/>
        </w:rPr>
        <w:t>Line Manager’s</w:t>
      </w:r>
      <w:r w:rsidRPr="007D4489">
        <w:rPr>
          <w:rFonts w:cs="Arial"/>
          <w:szCs w:val="24"/>
        </w:rPr>
        <w:t xml:space="preserve"> </w:t>
      </w:r>
      <w:r w:rsidR="007D4489">
        <w:rPr>
          <w:rFonts w:cs="Arial"/>
          <w:szCs w:val="24"/>
        </w:rPr>
        <w:t>N</w:t>
      </w:r>
      <w:r w:rsidRPr="007D4489">
        <w:rPr>
          <w:rFonts w:cs="Arial"/>
          <w:szCs w:val="24"/>
        </w:rPr>
        <w:t xml:space="preserve">ame and </w:t>
      </w:r>
      <w:r w:rsidR="007D4489">
        <w:rPr>
          <w:rFonts w:cs="Arial"/>
          <w:szCs w:val="24"/>
        </w:rPr>
        <w:t>J</w:t>
      </w:r>
      <w:r w:rsidRPr="007D4489">
        <w:rPr>
          <w:rFonts w:cs="Arial"/>
          <w:szCs w:val="24"/>
        </w:rPr>
        <w:t xml:space="preserve">ob </w:t>
      </w:r>
      <w:r w:rsidR="007D4489">
        <w:rPr>
          <w:rFonts w:cs="Arial"/>
          <w:szCs w:val="24"/>
        </w:rPr>
        <w:t>T</w:t>
      </w:r>
      <w:r w:rsidRPr="007D4489">
        <w:rPr>
          <w:rFonts w:cs="Arial"/>
          <w:szCs w:val="24"/>
        </w:rPr>
        <w:t>itle&gt; will present the management case supported by &lt;</w:t>
      </w:r>
      <w:r w:rsidR="007D4489">
        <w:rPr>
          <w:rFonts w:cs="Arial"/>
          <w:szCs w:val="24"/>
        </w:rPr>
        <w:t>N</w:t>
      </w:r>
      <w:r w:rsidRPr="007D4489">
        <w:rPr>
          <w:rFonts w:cs="Arial"/>
          <w:szCs w:val="24"/>
        </w:rPr>
        <w:t xml:space="preserve">ame and </w:t>
      </w:r>
      <w:r w:rsidR="007D4489">
        <w:rPr>
          <w:rFonts w:cs="Arial"/>
          <w:szCs w:val="24"/>
        </w:rPr>
        <w:t>J</w:t>
      </w:r>
      <w:r w:rsidRPr="007D4489">
        <w:rPr>
          <w:rFonts w:cs="Arial"/>
          <w:szCs w:val="24"/>
        </w:rPr>
        <w:t xml:space="preserve">ob </w:t>
      </w:r>
      <w:r w:rsidR="007D4489">
        <w:rPr>
          <w:rFonts w:cs="Arial"/>
          <w:szCs w:val="24"/>
        </w:rPr>
        <w:t>T</w:t>
      </w:r>
      <w:r w:rsidRPr="007D4489">
        <w:rPr>
          <w:rFonts w:cs="Arial"/>
          <w:szCs w:val="24"/>
        </w:rPr>
        <w:t xml:space="preserve">itle of HR </w:t>
      </w:r>
      <w:r w:rsidR="00B73D60">
        <w:rPr>
          <w:rFonts w:cs="Arial"/>
          <w:szCs w:val="24"/>
        </w:rPr>
        <w:t>R</w:t>
      </w:r>
      <w:r w:rsidRPr="007D4489">
        <w:rPr>
          <w:rFonts w:cs="Arial"/>
          <w:szCs w:val="24"/>
        </w:rPr>
        <w:t>epresentative&gt;.</w:t>
      </w:r>
    </w:p>
    <w:p w14:paraId="1F14A473" w14:textId="77777777" w:rsidR="00F77085" w:rsidRPr="007D4489" w:rsidRDefault="00F77085" w:rsidP="00F77085">
      <w:pPr>
        <w:rPr>
          <w:rFonts w:cs="Arial"/>
          <w:szCs w:val="24"/>
        </w:rPr>
      </w:pPr>
    </w:p>
    <w:p w14:paraId="75F589B2" w14:textId="2106347E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You may wish to be represented by a </w:t>
      </w:r>
      <w:r w:rsidR="007D4489">
        <w:rPr>
          <w:rFonts w:cs="Arial"/>
          <w:szCs w:val="24"/>
        </w:rPr>
        <w:t>t</w:t>
      </w:r>
      <w:r w:rsidRPr="007D4489">
        <w:rPr>
          <w:rFonts w:cs="Arial"/>
          <w:szCs w:val="24"/>
        </w:rPr>
        <w:t xml:space="preserve">rade </w:t>
      </w:r>
      <w:r w:rsidR="007D4489">
        <w:rPr>
          <w:rFonts w:cs="Arial"/>
          <w:szCs w:val="24"/>
        </w:rPr>
        <w:t>u</w:t>
      </w:r>
      <w:r w:rsidRPr="007D4489">
        <w:rPr>
          <w:rFonts w:cs="Arial"/>
          <w:szCs w:val="24"/>
        </w:rPr>
        <w:t>nion representative or accompanied by a work colleague.</w:t>
      </w:r>
      <w:r w:rsidR="007D4489">
        <w:rPr>
          <w:rFonts w:cs="Arial"/>
          <w:szCs w:val="24"/>
        </w:rPr>
        <w:t xml:space="preserve"> </w:t>
      </w:r>
      <w:r w:rsidRPr="007D4489">
        <w:rPr>
          <w:rFonts w:cs="Arial"/>
          <w:szCs w:val="24"/>
        </w:rPr>
        <w:t>&lt;I understand you were previously represented by &lt;</w:t>
      </w:r>
      <w:r w:rsidR="007D4489">
        <w:rPr>
          <w:rFonts w:cs="Arial"/>
          <w:szCs w:val="24"/>
        </w:rPr>
        <w:t>N</w:t>
      </w:r>
      <w:r w:rsidRPr="007D4489">
        <w:rPr>
          <w:rFonts w:cs="Arial"/>
          <w:szCs w:val="24"/>
        </w:rPr>
        <w:t>ame&gt;&lt;</w:t>
      </w:r>
      <w:r w:rsidR="007D4489">
        <w:rPr>
          <w:rFonts w:cs="Arial"/>
          <w:szCs w:val="24"/>
        </w:rPr>
        <w:t>J</w:t>
      </w:r>
      <w:r w:rsidRPr="007D4489">
        <w:rPr>
          <w:rFonts w:cs="Arial"/>
          <w:szCs w:val="24"/>
        </w:rPr>
        <w:t xml:space="preserve">ob </w:t>
      </w:r>
      <w:r w:rsidR="007D4489">
        <w:rPr>
          <w:rFonts w:cs="Arial"/>
          <w:szCs w:val="24"/>
        </w:rPr>
        <w:t>T</w:t>
      </w:r>
      <w:r w:rsidRPr="007D4489">
        <w:rPr>
          <w:rFonts w:cs="Arial"/>
          <w:szCs w:val="24"/>
        </w:rPr>
        <w:t>itle&gt;&lt;</w:t>
      </w:r>
      <w:r w:rsidR="007D4489">
        <w:rPr>
          <w:rFonts w:cs="Arial"/>
          <w:szCs w:val="24"/>
        </w:rPr>
        <w:t>U</w:t>
      </w:r>
      <w:r w:rsidRPr="007D4489">
        <w:rPr>
          <w:rFonts w:cs="Arial"/>
          <w:szCs w:val="24"/>
        </w:rPr>
        <w:t xml:space="preserve">nion&gt;.  </w:t>
      </w:r>
    </w:p>
    <w:p w14:paraId="67B05B29" w14:textId="77777777" w:rsidR="00F77085" w:rsidRPr="007D4489" w:rsidRDefault="00F77085" w:rsidP="00F77085">
      <w:pPr>
        <w:rPr>
          <w:rFonts w:cs="Arial"/>
          <w:szCs w:val="24"/>
        </w:rPr>
      </w:pPr>
    </w:p>
    <w:p w14:paraId="73A62A81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The meeting arrangements are as follows:</w:t>
      </w:r>
    </w:p>
    <w:p w14:paraId="48B9854F" w14:textId="77777777" w:rsidR="00F77085" w:rsidRPr="007D4489" w:rsidRDefault="00F77085" w:rsidP="00F77085">
      <w:pPr>
        <w:rPr>
          <w:rFonts w:cs="Arial"/>
          <w:szCs w:val="24"/>
        </w:rPr>
      </w:pPr>
    </w:p>
    <w:p w14:paraId="103BF7A7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Date:</w:t>
      </w:r>
      <w:r w:rsidRPr="007D4489">
        <w:rPr>
          <w:rFonts w:cs="Arial"/>
          <w:szCs w:val="24"/>
        </w:rPr>
        <w:tab/>
      </w:r>
      <w:r w:rsidRPr="007D4489">
        <w:rPr>
          <w:rFonts w:cs="Arial"/>
          <w:szCs w:val="24"/>
        </w:rPr>
        <w:tab/>
        <w:t>&lt;DD/MM/YYYY – at least 14 days in advance&gt;</w:t>
      </w:r>
    </w:p>
    <w:p w14:paraId="67986DE0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Time:</w:t>
      </w:r>
      <w:r w:rsidRPr="007D4489">
        <w:rPr>
          <w:rFonts w:cs="Arial"/>
          <w:szCs w:val="24"/>
        </w:rPr>
        <w:tab/>
      </w:r>
      <w:r w:rsidRPr="007D4489">
        <w:rPr>
          <w:rFonts w:cs="Arial"/>
          <w:szCs w:val="24"/>
        </w:rPr>
        <w:tab/>
        <w:t>&lt;Time&gt;</w:t>
      </w:r>
    </w:p>
    <w:p w14:paraId="5DBC0AA8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Location:</w:t>
      </w:r>
      <w:r w:rsidRPr="007D4489">
        <w:rPr>
          <w:rFonts w:cs="Arial"/>
          <w:szCs w:val="24"/>
        </w:rPr>
        <w:tab/>
        <w:t>&lt;Location&gt;</w:t>
      </w:r>
    </w:p>
    <w:p w14:paraId="11F1B889" w14:textId="77777777" w:rsidR="00F77085" w:rsidRPr="007D4489" w:rsidRDefault="00F77085" w:rsidP="00F77085">
      <w:pPr>
        <w:rPr>
          <w:rFonts w:cs="Arial"/>
          <w:szCs w:val="24"/>
        </w:rPr>
      </w:pPr>
    </w:p>
    <w:p w14:paraId="014109A9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Prior to the meeting please:</w:t>
      </w:r>
    </w:p>
    <w:p w14:paraId="371C3A1D" w14:textId="77777777" w:rsidR="00F77085" w:rsidRPr="007D4489" w:rsidRDefault="00F77085" w:rsidP="00F77085">
      <w:pPr>
        <w:rPr>
          <w:rFonts w:cs="Arial"/>
          <w:szCs w:val="24"/>
        </w:rPr>
      </w:pPr>
    </w:p>
    <w:p w14:paraId="4845ED48" w14:textId="3E09AFB0" w:rsidR="007D4489" w:rsidRDefault="007D4489" w:rsidP="00F77085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77085" w:rsidRPr="007D4489">
        <w:rPr>
          <w:rFonts w:cs="Arial"/>
          <w:szCs w:val="24"/>
        </w:rPr>
        <w:t>onfirm your availability to attend</w:t>
      </w:r>
    </w:p>
    <w:p w14:paraId="5407969B" w14:textId="62465C00" w:rsidR="007D4489" w:rsidRDefault="007D4489" w:rsidP="00F77085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F77085" w:rsidRPr="007D4489">
        <w:rPr>
          <w:rFonts w:cs="Arial"/>
          <w:szCs w:val="24"/>
        </w:rPr>
        <w:t>dvise who will accompany you if you have not already notified me</w:t>
      </w:r>
    </w:p>
    <w:p w14:paraId="75DF7B1C" w14:textId="7CFEC404" w:rsidR="00F77085" w:rsidRPr="007D4489" w:rsidRDefault="007D4489" w:rsidP="00F77085">
      <w:pPr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F77085" w:rsidRPr="007D4489">
        <w:rPr>
          <w:rFonts w:cs="Arial"/>
          <w:szCs w:val="24"/>
        </w:rPr>
        <w:t>rovide a written statement of case outlining your grounds for appeal</w:t>
      </w:r>
    </w:p>
    <w:p w14:paraId="1982DF94" w14:textId="77777777" w:rsidR="00F77085" w:rsidRPr="007D4489" w:rsidRDefault="00F77085" w:rsidP="00F77085">
      <w:pPr>
        <w:rPr>
          <w:rFonts w:cs="Arial"/>
          <w:szCs w:val="24"/>
        </w:rPr>
      </w:pPr>
    </w:p>
    <w:p w14:paraId="4CC7F4BA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This information should be provided to me by &lt;date 7 days prior to the meeting&gt;.  You will be provided with the management case on receipt of your case.  </w:t>
      </w:r>
    </w:p>
    <w:p w14:paraId="2E0453BF" w14:textId="77777777" w:rsidR="00F77085" w:rsidRPr="007D4489" w:rsidRDefault="00F77085" w:rsidP="00F77085">
      <w:pPr>
        <w:rPr>
          <w:rFonts w:cs="Arial"/>
          <w:szCs w:val="24"/>
        </w:rPr>
      </w:pPr>
    </w:p>
    <w:p w14:paraId="770D877F" w14:textId="54B2D419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In the meantime, if you have any queries</w:t>
      </w:r>
      <w:r w:rsidR="007D4489">
        <w:rPr>
          <w:rFonts w:cs="Arial"/>
          <w:szCs w:val="24"/>
        </w:rPr>
        <w:t>,</w:t>
      </w:r>
      <w:r w:rsidRPr="007D4489">
        <w:rPr>
          <w:rFonts w:cs="Arial"/>
          <w:szCs w:val="24"/>
        </w:rPr>
        <w:t xml:space="preserve"> please do not hesitate to contact me. </w:t>
      </w:r>
    </w:p>
    <w:p w14:paraId="5D140D6B" w14:textId="77777777" w:rsidR="00F77085" w:rsidRPr="007D4489" w:rsidRDefault="00F77085" w:rsidP="00F77085">
      <w:pPr>
        <w:rPr>
          <w:rFonts w:cs="Arial"/>
          <w:szCs w:val="24"/>
        </w:rPr>
      </w:pPr>
    </w:p>
    <w:p w14:paraId="6553AC7E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>Yours sincerely</w:t>
      </w:r>
    </w:p>
    <w:p w14:paraId="560D49D2" w14:textId="77777777" w:rsidR="00F77085" w:rsidRPr="007D4489" w:rsidRDefault="00F77085" w:rsidP="00F77085">
      <w:pPr>
        <w:rPr>
          <w:rFonts w:cs="Arial"/>
          <w:szCs w:val="24"/>
        </w:rPr>
      </w:pPr>
    </w:p>
    <w:p w14:paraId="56D5D448" w14:textId="77777777" w:rsidR="00F77085" w:rsidRPr="007D4489" w:rsidRDefault="00F77085" w:rsidP="00F77085">
      <w:pPr>
        <w:rPr>
          <w:rFonts w:cs="Arial"/>
          <w:szCs w:val="24"/>
        </w:rPr>
      </w:pPr>
    </w:p>
    <w:p w14:paraId="643DA393" w14:textId="77777777" w:rsidR="00F77085" w:rsidRPr="007D4489" w:rsidRDefault="00F77085" w:rsidP="00F77085">
      <w:pPr>
        <w:rPr>
          <w:rFonts w:cs="Arial"/>
          <w:szCs w:val="24"/>
        </w:rPr>
      </w:pPr>
    </w:p>
    <w:p w14:paraId="2BB91AF1" w14:textId="77777777" w:rsidR="00F77085" w:rsidRPr="007D4489" w:rsidRDefault="00F77085" w:rsidP="00F77085">
      <w:pPr>
        <w:rPr>
          <w:rFonts w:cs="Arial"/>
          <w:b/>
          <w:szCs w:val="24"/>
        </w:rPr>
      </w:pPr>
      <w:r w:rsidRPr="007D4489">
        <w:rPr>
          <w:rFonts w:cs="Arial"/>
          <w:b/>
          <w:szCs w:val="24"/>
        </w:rPr>
        <w:t>&lt;Name of the Hearing Chair&gt;</w:t>
      </w:r>
    </w:p>
    <w:p w14:paraId="774B4F89" w14:textId="77777777" w:rsidR="00F77085" w:rsidRPr="007D4489" w:rsidRDefault="00F77085" w:rsidP="00F77085">
      <w:pPr>
        <w:rPr>
          <w:rFonts w:cs="Arial"/>
          <w:b/>
          <w:szCs w:val="24"/>
        </w:rPr>
      </w:pPr>
      <w:r w:rsidRPr="007D4489">
        <w:rPr>
          <w:rFonts w:cs="Arial"/>
          <w:b/>
          <w:szCs w:val="24"/>
        </w:rPr>
        <w:t>&lt;Job Title&gt;</w:t>
      </w:r>
    </w:p>
    <w:p w14:paraId="1F373F9F" w14:textId="77777777" w:rsidR="00F77085" w:rsidRPr="007D4489" w:rsidRDefault="00F77085" w:rsidP="00F77085">
      <w:pPr>
        <w:rPr>
          <w:rFonts w:cs="Arial"/>
          <w:szCs w:val="24"/>
        </w:rPr>
      </w:pPr>
    </w:p>
    <w:p w14:paraId="25906C30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Cc: </w:t>
      </w:r>
      <w:r w:rsidRPr="007D4489">
        <w:rPr>
          <w:rFonts w:cs="Arial"/>
          <w:szCs w:val="24"/>
        </w:rPr>
        <w:tab/>
        <w:t>&lt;Trade Union Representative&gt;</w:t>
      </w:r>
    </w:p>
    <w:p w14:paraId="30933479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         </w:t>
      </w:r>
      <w:r w:rsidRPr="007D4489">
        <w:rPr>
          <w:rFonts w:cs="Arial"/>
          <w:szCs w:val="24"/>
        </w:rPr>
        <w:tab/>
        <w:t>&lt;HR Representative (panel)&gt;</w:t>
      </w:r>
    </w:p>
    <w:p w14:paraId="1A50C0EE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          </w:t>
      </w:r>
      <w:r w:rsidRPr="007D4489">
        <w:rPr>
          <w:rFonts w:cs="Arial"/>
          <w:szCs w:val="24"/>
        </w:rPr>
        <w:tab/>
        <w:t>&lt;Stage 2 Hearing Chair&gt;</w:t>
      </w:r>
    </w:p>
    <w:p w14:paraId="27061C11" w14:textId="77777777" w:rsidR="00F77085" w:rsidRPr="007D4489" w:rsidRDefault="00F77085" w:rsidP="00F77085">
      <w:pPr>
        <w:rPr>
          <w:rFonts w:cs="Arial"/>
          <w:szCs w:val="24"/>
        </w:rPr>
      </w:pPr>
      <w:r w:rsidRPr="007D4489">
        <w:rPr>
          <w:rFonts w:cs="Arial"/>
          <w:szCs w:val="24"/>
        </w:rPr>
        <w:t xml:space="preserve">        </w:t>
      </w:r>
      <w:r w:rsidRPr="007D4489">
        <w:rPr>
          <w:rFonts w:cs="Arial"/>
          <w:szCs w:val="24"/>
        </w:rPr>
        <w:tab/>
        <w:t>&lt;HR support for the line manager&gt;</w:t>
      </w:r>
    </w:p>
    <w:p w14:paraId="306F7518" w14:textId="77777777" w:rsidR="00F77085" w:rsidRPr="007D4489" w:rsidRDefault="00F77085" w:rsidP="00F77085">
      <w:pPr>
        <w:rPr>
          <w:rFonts w:cs="Arial"/>
          <w:szCs w:val="24"/>
        </w:rPr>
      </w:pPr>
    </w:p>
    <w:p w14:paraId="3EEBE70C" w14:textId="77777777" w:rsidR="00027C27" w:rsidRPr="007D4489" w:rsidRDefault="00027C27" w:rsidP="00B561C0">
      <w:pPr>
        <w:rPr>
          <w:rFonts w:cs="Arial"/>
          <w:szCs w:val="24"/>
        </w:rPr>
      </w:pPr>
    </w:p>
    <w:sectPr w:rsidR="00027C27" w:rsidRPr="007D448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C03F4F"/>
    <w:multiLevelType w:val="hybridMultilevel"/>
    <w:tmpl w:val="F20E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085"/>
    <w:rsid w:val="00027C27"/>
    <w:rsid w:val="000C0CF4"/>
    <w:rsid w:val="00213B08"/>
    <w:rsid w:val="00281579"/>
    <w:rsid w:val="00306C61"/>
    <w:rsid w:val="0037582B"/>
    <w:rsid w:val="003F2422"/>
    <w:rsid w:val="007D4489"/>
    <w:rsid w:val="00857548"/>
    <w:rsid w:val="009B7615"/>
    <w:rsid w:val="00AA4178"/>
    <w:rsid w:val="00B51BDC"/>
    <w:rsid w:val="00B561C0"/>
    <w:rsid w:val="00B73D60"/>
    <w:rsid w:val="00B773CE"/>
    <w:rsid w:val="00C91823"/>
    <w:rsid w:val="00D008AB"/>
    <w:rsid w:val="00F7708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63AF"/>
  <w15:chartTrackingRefBased/>
  <w15:docId w15:val="{6BCDA21C-9972-405F-A658-99F4FB2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D3F6B901040A9498796B7E2F606" ma:contentTypeVersion="10" ma:contentTypeDescription="Create a new document." ma:contentTypeScope="" ma:versionID="5580a409d39f8260e5ba7504dad9e041">
  <xsd:schema xmlns:xsd="http://www.w3.org/2001/XMLSchema" xmlns:xs="http://www.w3.org/2001/XMLSchema" xmlns:p="http://schemas.microsoft.com/office/2006/metadata/properties" xmlns:ns2="c690b714-b4d0-4248-9754-2f14be0fd669" xmlns:ns3="df1a80e6-9305-488f-86cb-d2319ad5ed61" targetNamespace="http://schemas.microsoft.com/office/2006/metadata/properties" ma:root="true" ma:fieldsID="03c3a37b01bf0889461385d0c588443f" ns2:_="" ns3:_="">
    <xsd:import namespace="c690b714-b4d0-4248-9754-2f14be0fd669"/>
    <xsd:import namespace="df1a80e6-9305-488f-86cb-d2319ad5e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b714-b4d0-4248-9754-2f14be0f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80e6-9305-488f-86cb-d2319ad5ed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39e9f6-3bef-4f8d-8df3-1788573b9c34}" ma:internalName="TaxCatchAll" ma:showField="CatchAllData" ma:web="df1a80e6-9305-488f-86cb-d2319ad5e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a80e6-9305-488f-86cb-d2319ad5ed61"/>
    <lcf76f155ced4ddcb4097134ff3c332f xmlns="c690b714-b4d0-4248-9754-2f14be0fd6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5F0EE0-43E4-4719-AED0-4736F084D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BA3F9-23FC-4467-BE70-438D5EB6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0b714-b4d0-4248-9754-2f14be0fd669"/>
    <ds:schemaRef ds:uri="df1a80e6-9305-488f-86cb-d2319ad5e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4B60-D5A3-459E-A1F9-DBF09B8F4A87}">
  <ds:schemaRefs>
    <ds:schemaRef ds:uri="http://schemas.microsoft.com/office/2006/metadata/properties"/>
    <ds:schemaRef ds:uri="http://schemas.microsoft.com/office/infopath/2007/PartnerControls"/>
    <ds:schemaRef ds:uri="df1a80e6-9305-488f-86cb-d2319ad5ed61"/>
    <ds:schemaRef ds:uri="c690b714-b4d0-4248-9754-2f14be0fd6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264</Words>
  <Characters>1353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Zyl R (Roxanne)</dc:creator>
  <cp:keywords/>
  <dc:description/>
  <cp:lastModifiedBy>Martin Bryce</cp:lastModifiedBy>
  <cp:revision>3</cp:revision>
  <dcterms:created xsi:type="dcterms:W3CDTF">2022-11-30T14:13:00Z</dcterms:created>
  <dcterms:modified xsi:type="dcterms:W3CDTF">2022-11-30T17:40:00Z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5f4fb8e9c8adcf1998ece58cde790d66603c02502112249a3b1be2797cefccdd</vt:lpwstr>
  </property>
</Properties>
</file>